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9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Duchu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wyganiam demony w (mocy) Ducha Bożego,* to z pewnością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przez Ducha Boga ja wyrzucam - demony, zatem nadeszło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12:18&lt;/x&gt;;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19:24&lt;/x&gt;; &lt;x&gt;470 21:31&lt;/x&gt;;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2024-04-20T11:29:38Z</dcterms:modified>
</cp:coreProperties>
</file>