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7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będący ze Mną przeciw Mnie jest, i ― nie zbierający ze Mną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będący ze Mną przeciw Mnie jest i nie zbierający ze Mną rozprasza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Mnie,* a kto ze Mną nie gromadzi – rozprasza.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będący ze mną przeciw mnie jest i nie zbierający ze mną rozrzuca.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będący ze Mną przeciw Mnie jest i nie zbierający ze Mną rozprasza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a kto ze Mną nie gromadzi —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a kto nie zbiera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jest ze mną, przeciwko mnie jest, a kto nie zbiera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przeciwko mnie jest, a kto nie zbiera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Mnie; i kto nie zbiera ze Mną, [ten]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jest ze mną, jest przeciwko mnie, a kto ze mną nie zbiera,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a kto nie zbiera ze Mną, ten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Mnie. A kto nie zbiera ze Mną, ten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jest ze mną, jest przeciwko mnie; kto nie gromadzi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więc nie jest ze mną, jest przeciwko mnie, a kto nie gromadzi razem ze mną, ten trwoni.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Mnie. I kto nie zbiera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не зі Мною, той проти Мене, і хто зі Мною не збирає, той розкидає.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będący jakościowo wspólnie ze mną, w dół ze mnie jakościowo jest; i ten nie zbierający do razem wspólnie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i kto ze mną nie zbiera,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nie są ze mną, są przeciwko mnie, a ci, którzy nie zbierają ze mną, rozpraszają.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po mojej stronie, ten jest przeciwko mnie, a kto nie zbiera ze mną, ten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po mojej stronie, jest przeciwko Mnie. A kto ze Mną nie zbiera, ten rozprasza.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9:40&lt;/x&gt;; &lt;x&gt;490 9:50&lt;/x&gt;; &lt;x&gt;490 11:23&lt;/x&gt;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2024-04-26T07:11:56Z</dcterms:modified>
</cp:coreProperties>
</file>