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8"/>
        <w:gridCol w:w="4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każda wypowiedź bezużyteczna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wypowiedzą ― ludzie, oddadzą za nią słowo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każda wypowiedź bezczynną którą jeśli powiedzieliby ludzie zdadzą za nią słowo w dzień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zaś: z każdego bezużytecznego słowa, które ludzie wypowiedzą, zdadzą sprawę* w dniu sądu.**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każda rzecz bezużyteczna, którą powiedzą ludzie, oddadzą za nią (rachunek)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każda wypowiedź bezczynną którą jeśli powiedzieliby ludzie zdadzą za nią słowo w dzień sądu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14:12&lt;/x&gt;; &lt;x&gt;670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17:31&lt;/x&gt;; &lt;x&gt;520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2024-04-18T23:46:08Z</dcterms:modified>
</cp:coreProperties>
</file>