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― domu ― Boga i ― chleby ― pokładne jadł, których nie wolno było im zjeść i nie tym z nim, jeśli nie ― kapłanom tylko?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tym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oblicza, których nie wolno było jeść jemu ani tym, którzy z nim byli, a tylko samym kapłanom?*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i chleby przedkładania zjedli, których nie wolno było mu zjeść, ani tym z nim, jeśli nie kapłanom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chleby przedkładania zjadł których nie które wolno było mu zjeść ani (tym) z nim jeśli nie kapłanom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weszli do domu Bożego i zjedli chleb obecności, którego nie wolno było spożywać ani jemu, ani jego towarzyszom, a 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wszedł do domu Bożego, i chleby pokładne jadł, których mu się nie godziło jeść, ani tym, którzy z nim byli, tylko samym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wszedł do domu Bożego i chleb pokładny jadł, którego się mu nie godziło jeść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jadł chleby pokładne, których nie było wolno jeść ani jemu, ani jego towarzyszom, lecz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jadł chleby pokładne, których nie wolno było jeść jemu ani tym, którzy z nim byli,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jak zjedli chleby pokładne, których nie wolno było jeść ani jemu, ani tym, którzy byli z nim,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on sam i ci, którzy z nim byli, i jedli poświęcone chleby, które wolno było spożywać jedynie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Bożego i zjedli chleby pokładne, których jeść nie wolno było ani jemu, ani tamtym, lecz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Wszedł do Domu Bożego i jadł święcone chleby, których nie wolno było jeść ani jemu, ani jego ludziom,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zjadł chleby złożone w ofierze, których nie wolno było jeść ani jemu, ani jego towarzyszom, lecz tylko kapłanom.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увійшов до Божого дому і з'їв хліби покладання, що їх, за винятком самих священиків, не годилося їсти ні йому, ані тим, що були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wszedł do domu wiadomego boga i chleby przedłożenia w szyku zamiarów zjedli które nie pozwolone było jemu zjeść ani tym wspólnie z nim, jeżeli nie świętym urzędnikom jedynym?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i spożywał chleby pokładne, których nie wolno było mu jeść, ani tym, którzy z nim byli, ale tylko samym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do Domu Bożego i zjadł Chleb Obecności, co było zabronione i dla niego, i dla jego towarzyszy - jest to dozwolone tylko dla kohanim.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i zjedli chleby przedkładania, coś, czego nie wolno było jeść jemu ani tym, którzy z nim byli, tylko kapłanom?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—Wszedł do świątyni i wziął dla siebie oraz swoich towarzyszy poświęcony chleb, który wolno było jeść tylko kapłanom.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każdy szabat na stole w miejscu świętym rozkładano 12 świeżych bochenków chleba. Stare były zastrzeżone do spożycia przez kapłanów (&lt;x&gt;20 25:30&lt;/x&gt;; &lt;x&gt;30 24:4-9&lt;/x&gt;).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25:30&lt;/x&gt;; &lt;x&gt;20 29:32-33&lt;/x&gt;; &lt;x&gt;30 24:5-9&lt;/x&gt;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2024-04-25T06:25:27Z</dcterms:modified>
</cp:coreProperties>
</file>