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 Jonasz w ― brzuchu ― potwora morskiego trzy dni i trzy noce, tak będzie ― Syn ― Człowieka w ― sercu ―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był w łonie potwora trzy dni i trzy noce ,* tak Syn Człowieczy będzie w sercu ziemi** trzy dni i trzy noce.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był Jonasz w brzuchu wieloryba trzy dni i trzy noce, tak będzie Syn Człowieka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był Jonasz w brzuchu wieloryba trzy dni i trzy noce tak będzie Syn człowieka w sercu ziemi trzy dni i trzy noce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&lt;x&gt;470 17:22-23&lt;/x&gt;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2024-04-25T08:02:22Z</dcterms:modified>
</cp:coreProperties>
</file>