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― sądzie z ― pokoleniem tym i osądzą je, bo zmienili myślenie na ― głoszenie Jonasza,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niż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staną na sądzie wraz z tym pokoleniem i osądzą je, gdyż opamiętali się dzięki poselstwu Jonasza,** a oto tutaj (jest coś) więcej niż Jonasz.***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 je, bo zmienili myślenie na głoszenie Jonasza, i oto więcej (od) Jonasza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(niż)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 wraz z tym pokoleniem i potępią je, gdyż opamiętali się na wezwanie Jonasza, a przecież tutaj chodzi o coś więcej niż w przypadku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Niniwy staną na sądzie z tym pokoleniem i potępią je, ponieważ pokutowali wskutek głoszenia Jonasza,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Niniwiccy staną na sądzie z tym rodzajem, i potępią go, przeto że pokutowali na kazanie Jonaszowe; a oto tu więcej niżeli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Niniwitowie powstaną na sądzie z tym narodem i potępią ji, iż pokutę czynili na kazanie Jonaszowe. A oto tu więcej niżli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 powstaną na sądzie przeciw temu plemieniu i potępią je, ponieważ oni wskutek nawoływania Jonasza się nawrócili; a oto tu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z Niniwy staną na sądzie wraz z tym pokoleniem i spowodują jego potępienie, gdyż na skutek zwiastowania Jonasza upamiętali się,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razem z tym pokoleniem i oskarżą je, ponieważ opamiętali się na wezwanie Jonasza, a tu jest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z tym pokoleniem i potępią je, bo oni nawrócili się dzięki nauczaniu Jonasza. A przecież tu jest ktoś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 Niniwy staną do sądu z tym plemieniem i potępią je, bo oni na wołanie Jonasza nawrócili się, a oto tu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Mieszkańcy Niniwy staną przed sądem razem z waszym pokoleniem i oskarżą was, bo gdy wystąpił Jonasz i napominał ich, zmienili swoje życie. A przecież stoi teraz przed wami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staną na sądzie razem z tym pokoleniem i potępią ich, bo nawrócili się na nawoływanie Jonasza,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Мужі ніневійські стануть на суді з цим родом і засудять Його, бо вони покаялися на Йонину проповідь, а тут - більше, ніж Йона.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Nineuici stawią się na górę w tym rozstrzygnięciu wspólnie z rodzajem tym właśnie i z góry rozstrzygnąwszy skażą go, że zmienili rozumowania do sfery funkcji ogłoszenia Ionasa, i zobacz-oto coś liczniejsze (od) Ionasa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Ninewy wstaną na sądzie z tym pokoleniem i je skażą; bo na wezwanie Jonasza się skruszyli,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Ninewe powstaną na Sądzie z tym pokoleniem i potępią je, bo oni odwrócili się od swych grzechów do Boga, kiedy Jona głosił, a oto tutaj jest coś większego niż 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wstaną na sąd z tym pokoleniem i je potępią, okazali bowiem skruchę ze względu na to, co głosił Jonasz, a oto tu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podczas sądu wystąpią z oskarżeniem przeciw temu pokoleniu. Bo oni opamiętali się, słuchając Jonasza, a do was mówi ktoś o wiele większy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sprawa  większa  od  Jonasza;  pod. w. 42.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2024-04-26T02:18:10Z</dcterms:modified>
</cp:coreProperties>
</file>