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mówi ― tłumom, oto ― matka i ― bracia Jego stanęli na zewnątrz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by Mu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 do tłumów, oto matka oraz Jego bracia* stanęli na zewnątrz, szukając (sposobności), aby z Nim pomówić.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 on) (mówił) tłumom, oto matka i bracia jego stanęli zewnątrz, szukając (by) jemu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tłumom oto matka i bracia Jego stanęli na zewnątrz szukając (by) Mu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&lt;x&gt;500 2:12&lt;/x&gt;; &lt;x&gt;500 7:3&lt;/x&gt;; &lt;x&gt;510 1:14&lt;/x&gt;; &lt;x&gt;530 9:5&lt;/x&gt;; &lt;x&gt;550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2024-04-27T00:20:46Z</dcterms:modified>
</cp:coreProperties>
</file>