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66"/>
        <w:gridCol w:w="4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ktoś Jemu: Oto ― matka Twa i ― bracia Twoi na zewnątrz stoją szukając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Tobie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ktoś Mu oto matka Twoja i bracia Twoi na zewnątrz stoją szukając by Tobie powiedzieć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ktoś Mu powiedział: Oto Twoja matka i Twoi bracia stoją na zewnątrz i szukają (sposobności), aby z Tobą pomówić.*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[Powiedział zaś ktoś mu: Oto matka twa i bracia twoi zewnątrz stoją, szukając (by) tobie powiedzieć.]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ktoś Mu oto matka Twoja i bracia Twoi na zewnątrz stoją szukając (by) Tobie powiedzieć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2:49&lt;/x&gt;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2024-04-20T01:30:34Z</dcterms:modified>
</cp:coreProperties>
</file>