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2"/>
        <w:gridCol w:w="3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zbliżywszy się ― uczniowie powiedzieli Mu: Dla czego w podobieństwach mówisz 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podszedłszy uczniowie powiedzieli Mu dla czego w przykładach mówisz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podeszli uczniowie i zapytali Go: Dlaczego mówisz do nich w przypowieściach?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uczniowie rzekli mu: Dla czego w przykładach mówisz 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podszedłszy uczniowie powiedzieli Mu dla- czego w przykładach mówisz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uczniowie i zapytali Go: Dlaczego przemawiasz do nich używając porównań?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podeszli i zapytali go: Dlaczego mówisz do nich w przypowieściach?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przystąpiwszy uczniowie, rzekli mu: Dlaczegoż im w podobieństwach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przystąpiwszy uczniowie, rzekli: Czemu im w podobieństwach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Przystąpili do Niego uczniowie i zapytali: Dlaczego mówisz do nich w przypowieściach?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przystąpiwszy uczniowie, rzekli mu: Dlaczego mówisz do nich w podobieństwach?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uczniowie i zapytali: Dlaczego mówisz do nich w przypowieściach?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podeszli do Niego i zapytali: „Dlaczego mówisz do nich w przypowieściach?”.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Uczniowie, podszedłszy, zapytali Go: „Dlaczego mówisz do nich w przypowieściach?”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uczniowie podeszli i zapytali go: - Dlaczego mówiąc do nich używasz przypowieści?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podszedłszy do Niego zapytali: - Dlaczego mówisz do nich w przypowieściach?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Підійшовши, учні сказали Йому: Чому ти говориш до них притчами?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istoty uczniowie rzekli mu: Przez co w porównaniach gadasz 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uczniowie podeszli oraz mu powiedzieli: Dlaczego im mówisz w podobieństwach?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talmidim i zapytali Jeszuę: "Czemu mówisz do nich w przypowieściach?"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podeszli więc i rzekli do niego: ”Dlaczego do nich mówisz, używając przykładów?”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podeszli do Jezusa i zapytali: —Dlaczego nauczasz ludzi poprzez przypowieści?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2024-05-07T21:30:50Z</dcterms:modified>
</cp:coreProperties>
</file>