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lecz to, co wychodzi z ust, to kala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wchodzące do ust zanieczyszcza człowieka, ale wychodzące z ust,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czyni nieczystym nie to, co wchodzi do ust, lecz to, co z nich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ale co z ust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to, co wchodzi w usta, pokala człowieka; ale co wychodzi z ust,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 wchodzi w usta, plugawi człowieka, ale co wychodzi z ust, to plugawi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czyni człowieka nieczystym, ale co z ust wychodzi, to właśnie go czyni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to, co wchodzi do ust, kala człowieka, lecz to, co z ust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czyni człowieka skalanym, lecz to, co z ust wychodzi,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plami człowieka, lecz to, co z ust wychodzi, to go plami”.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to, co wchodzi do ust, czyni człowieka nieczystym, lecz co z ust wychodzi, to właśnie 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powodować nieczystości człowieka to, co on je, lecz to, co mówi może powodować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 plami człowieka, co wchodzi do ust, ale to go plami, co z ust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те, що входить в уста, опоганює людину, а те, що виходить з уст, опоганює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 wchodzące do ust kala wspólnością wiadomego człowieka, ale to wydostające się z ust to właśnie kala wspólnością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 czyni człowieka nieczystym; ale to, co wychodzi z ust,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 czyni człowieka nieczystym, co wchodzi do jego ust, lecz raczej to, co wychodzi z jego ust, czyni go nieczystym!"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do ust wchodzi, kala człowieka, ale co z ust wychodzi, właśnie to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ale to, co z nich wychodzi, sprawia, że człowiek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10:14-15&lt;/x&gt;; &lt;x&gt;520 14:14&lt;/x&gt;; &lt;x&gt;610 4:3-4&lt;/x&gt;;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2024-05-10T09:19:33Z</dcterms:modified>
</cp:coreProperties>
</file>