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wszystko, co wchodzi do ust, trafia do żołądka* i wyrzucane jest do ustępu?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zauważacie, że wszystko wchodzące w usta do brzucha idzie i do ustępu jest wyrzucane?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rozumiecie że wszystko wchodzące do ust do żołądka mieści się i do ustępu jest wyrzucane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2024-04-26T19:14:31Z</dcterms:modified>
</cp:coreProperties>
</file>