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3099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wychodzące z ust z serca wychodzi i te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to, co wychodzi z ust, pochodzi z serca* – i to kala człowieka.**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wychodzące z ust, z serca wytryska, i owo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wychodzące z ust z serca wychodzi i te czyni pospolitym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12:34&lt;/x&gt;; &lt;x&gt;490 6:45&lt;/x&gt;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2024-04-18T12:19:20Z</dcterms:modified>
</cp:coreProperties>
</file>