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Zostałem posłany tylko do owiec, które zginęły z 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zostałem wysłany, chyba że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10:6&lt;/x&gt;;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2024-04-23T17:46:24Z</dcterms:modified>
</cp:coreProperties>
</file>