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4"/>
        <w:gridCol w:w="3342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podeszła, kłania się* i mówi: Panie, pomóż 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podszedłszy kłaniała się mu mówiąc: Panie, pomagaj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przyszedłszy oddała cześć Mu mówiąc Panie pomóż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2024-04-25T05:46:52Z</dcterms:modified>
</cp:coreProperties>
</file>