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jest dobre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Niedobrze jest brać chleb dzieci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dobrze* wziąć chleb dzieci i rzucić szczeniętom.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jest dobre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zabierać chleb dzieciom — odpowiedział —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Niedobrze jest brać chleb dzieci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Niedobra jest brać chleb dziecinny, a miotać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odpowiedając, rzekł: Nie dobra jest brać chleb synowski, a miotać psom.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odparł: Niedobrze jest zabierać chleb dzieciom, a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Niedobrze jest brać chleb dzieci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oznajmił: Nie należy odbierać chleba dzieciom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„Nie wypada zabierać chleba dzieciom i rzucać go szczeniętom”.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nieładnie wziąć chleb przeznaczony dla dzieci i rzucić szczeniętom”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dobra brać chleb dziecinny,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Nie godzi się odejmować chleba od ust dzieciom, a rzucać go szczeniętom.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Негаразд відбирати хліб у дітей і давати щенятам.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Nie jest odpowiednie wziąć ten chleb tych potomków i rzucić tym psiątkom.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Nie jest dobrze brać chleb dzieci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"Nie jest właściwe, aby zabierać pokarm dzieciom i rzucać go ich pieskom domowym'.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”Nie jest słuszne wziąć chleb dzieci i rzucić go szczeniętom”.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jest dobrze odbierać chleb dzieciom i rzucać szczeniętom—odrzekł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Część rękopisów: "nie jest dozwolone".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2024-04-23T23:08:48Z</dcterms:modified>
</cp:coreProperties>
</file>