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jedzą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 to: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rzekła: Tak, Panie, i bowiem szczenięta jedzą ze okruszyn padających ze stołu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powiedziała tak Panie i bowiem szczenięta je (jedzą) z okruszyn padających ze stołu panów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 — odparła kobieta — ale i szczenięta jadają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Tak, Panie, ale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Tak jest, Panie! a wszakże i szczenięta jedzą odrobiny, które padają z stołu panów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I owszem, Panie: bo i szczenięta jedzą z odrobin, które padają z stołu panów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Tak, Panie, lecz i szczenięta jedzą okruchy,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Tak, Panie, ale i szczenięta jedzą okruchy, które spadają ze stołu panów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Tak, Panie, ale nawet szczenięta żywią się okruchami, które spadają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„Tak, Panie! Ale i szczenięta zjadają resztki, które spadają ze stołu ich panów”.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 to powiedziała: „Tak, Panie, lecz jednak jedzą szczenięta okruchy spadające ze stołu ich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prawda - odpowiedziała - ale i szczenięta zjadają okruszyny, które spadają ze stołu ich właścicieli.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Panie! - odpowiedziała - ale i szczenięta jadają resztki spadające ze stołów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сказала: Так, Господи, але й щенята їдять кришки, що падають зі столу їхніх панів.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rzekła: Owszem, utwierdzający panie, i bowiem psiątka jako jedno je od okruszyn padających od stołu utwierdzających panów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Tak, Panie; wszakże i szczenięta jedzą okruchy, które padają ze stołu 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"To prawda, Panie, ale nawet psy żywią się odpadkami spadającymi ze stołu ich pana'.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”Tak, Panie; ale przecież szczenięta jedzą okruchy spadające ze stołu ich panów”.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Panie!—opowiedziała. —Jednak nawet psom trafiają się kawałki, które spadną ze stołu ich właścicieli.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2024-04-25T20:21:53Z</dcterms:modified>
</cp:coreProperties>
</file>