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O, kobieto, wielka jest twoja wiara;* niech ci się stanie, jak chcesz.** I od tej godziny jej córka była uleczona.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kobieto, wielka twa wiara, niech się stanie ci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została uleczona córka jej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O, kobieto, wielka jest twoja wiara! Niech ci się stanie, jak chcesz. I od tej chwili jej córka była już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kobieto, wielka jest twoja wiara!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niewiasto! wielka jest wiara twoja; niechaj ci się stanie,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jest córka jej od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odpowiedając Jezus, rzekł jej: O niewiasto, wielka jest wiara twoja: niechaj ci się zstanie, jako chcesz. I uzdrowiona jest córka jej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niewiasto, wielka jest twoja wiara; niech ci się stanie, jak pragniesz! 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odpowiadając,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wielka jest wiara twoja; niechaj ci się stanie,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została jej córka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jej odpowiedział: O kobieto, wielka jest twoja wiara.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„Kobieto! Wielka jest twoja wiara! Niech więc ci się stanie tak, jak chcesz”.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 odpowiedzi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kobieto, twoja wiara wielka. Niech ci się stanie, jak chcesz”.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jej córka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odpowiedziawszy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niewiasto! wielka jest wiara twoja; niech ci się sstanie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jest córka jej od godziny onej.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 jej: - Niewiasto, wielka jest twoja wiara, niech spełni się twoja prośba! I od tej chwili jej córka wyzdrowiała.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відповів їй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жінко, велика твоя віра: хай буде так, як ти хочеш. І видужала її дочка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odróżniwszy się w odpowiedzi Iesus rzekł jej: O, kobieto, wielka twoja ta wiara wtwierdzenia do rzeczywistości, niech stanie się tobie tak jak chcesz. I została uleczona córka jej od naturalnej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odpowiadając, Jezus jej rzekł: O niewiasto, wielka jest twoja wiara; niech ci się stanie, jak chcesz. Zatem, od tej godziny,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odpowiedział jej: "Pani, jesteś osobą o wielkim zaufaniu. Niech twoje pragnienie się spełni".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odpowiadając, rzekł do niej: ”O niewiasto, wielka jest twoja wiara; niech ci się stanie, jak sobie życzysz”. I od tejże godziny jej córka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—Kobieto! Jak wielka jest twoja wiara!—zawołał Jezus. —Niech się stanie to, czego pragniesz I natychmiast jej córka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8:13&lt;/x&gt;; &lt;x&gt;470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2024-04-18T07:44:25Z</dcterms:modified>
</cp:coreProperties>
</file>