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5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podeszły do Niego tłumy wielkie mające z sobą kulawych niewidomych głuchoniemych kalekich i innych wielu i składali ich do stóp Jezusa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podeszły do Niego liczne tłumy, mające z sobą kulejących, niewidomych, niesprawnych, głuchoniemych i wielu innych, i kładli ich u Jego stóp, a On ich uzdrowił,*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podeszły do niego tłumy liczne mające z sobą chromych, ślepych, kalekich, głuchych i innych wielu, i składali ich u stóp jego; i uzdrowił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podeszły (do) Niego tłumy wielkie mające z sobą kulawych niewidomych głuchoniemych kalekich i innych wielu i składali ich do stóp Jezusa i uleczył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2024-04-20T11:40:56Z</dcterms:modified>
</cp:coreProperties>
</file>