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8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jedzących było cztery tysiące mężów bez kobiet i dzieciątek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cztery tysiące mężczyzn, oprócz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jedzący byli cztery tysiące mężów bez kobiet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jedzących było cztery tysiące mężów bez kobiet i dzieciątek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cztery tysiące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cztery tysiące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tych, którzy jedli, cztery tysiące mężów, oprócz niewiast i 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tych, którzy jedli, cztery tysiące człowieka oprócz dziatek i 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cztery tysiące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cztery tysiące mężów, oprócz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cztery tysiące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około czterech tysięcy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jedzących było cztery tysiące mężczyzn, nie licząc kobiet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tych, co jedli, było około czterech tysięcy mężczyzn, nie licząc kobiet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około czterech tysięcy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тих, що їли, було чотири тисячі чоловіків, не рахуючи жінок та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jedzący jakościowo byli cztery razy tysiące mężowie bez kobiet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tych, którzy jedli, cztery tysiące mężów, oprócz niewiast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Jedzących było cztery tysiące mężczyzn, a prócz tego kobiety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jedzących zaś było cztery tysiące mężczyzn, oprócz niewiast i małych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nakarmionych zostało cztery tysiące samych tylko mężczyzn, nie licząc kobiet i 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2024-04-25T22:53:02Z</dcterms:modified>
</cp:coreProperties>
</file>