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Czcij ojca i matkę ,* oraz: Kto złorzeczy ojcu lub matce, niech poniesie śmierć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Bóg rzekł: Szanuj ojca i matkę. i: Złorzeczący ojcu lub matce śmiercią niech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Szanuj ojca i matkę, oraz: Kto znieważa ojca lub matkę,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nakazał: Czcij swego ojca i matkę, oraz: Kto złorzeczy ojcu albo matce,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Bóg przykazał, mówiąc: Czcij ojca twego i matkę; i kto by złorzeczył ojcu albo matce, śmiercią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i matkę i: Kto by złorzeczył ojcu abo matce, śmiercią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powiedział: Czcij ojca i matkę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Bóg powiedział: Czcij ojca i matkę, oraz: Kto złorzeczy ojcu lub matce,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nakazał: Czcij ojca i matkę, oraz: Ktokolwiek złorzeczy ojcu lub matce poniesie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 powiedział: Otaczaj szacunkiem ojca i matkę. A także: Kto złorzeczy ojcu lub matce,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Bóg powiedział: Czcij ojca i matkę, oraz: Złorzeczący ojcu lub matce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powiedział przecież: Czcij ojca i matkę; oraz: Kto by lżył ojca lub matkę,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ʼCzcij ojca i matkę, a temu, kto złorzeczy ojcu lub matce, śmierć!ʼ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Бог сказав: Шануй батька та матір. І ще: Хто зневажає батька або матір, хай буде скараний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wiadomy bowiem bóg rzekł: Szacuj ojca i matkę, i: Ten przez złe powiadanie szkalujący ojca albo matkę śmiercią niech dokonuje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przykazał, mówiąc: Szanuj twojego ojca i matkę; i: Kto złorzeczy ojcu albo matce, niech śmiercią umrze;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powiedział: "Czcij swego ojca i matkę", i: "Każdego, kto przeklina ojca lub matkę, należy uśmiercić".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Bóg powiedział: ʼSzanuj swego ojca i swą matkęʼ oraz: ʼKto obrzuca obelgami ojca lub matkę, niech poniesie śmierćʼ.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przecież powiedział: „Szanuj rodziców” oraz „Kto znieważa ojca lub matkę, musi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19:19&lt;/x&gt;;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niech poniesie śmierć, θανάτῳ τελευτάτω, euf.: niech skończy śmiercią.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2024-04-23T16:07:37Z</dcterms:modified>
</cp:coreProperties>
</file>