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25"/>
        <w:gridCol w:w="59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unieważniliście przykazanie Boga przez przekaz wasz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ogóle nie będzie musiał czcić swojego ojca ani swojej matki* – i tak unieważniliście słowo** Boga dla waszej tradycji.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będzie okazywać szacunku* - ojcu jego. I unieważniliście - słowo Boga z powodu przekazu waszego.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unieważniliście przykazanie Boga przez przekaz wasz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wolny jest od troski o rodziców. W ten sposób unieważniliście Słowo Boga na korzyść waszej tradycji.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uczciłby swego ojca ani matki,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 bez winy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 I tak unieważniliście przykazanie Boże przez waszą tradycję.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wzruszyliście przykazania Boże dla ustawy waszej.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będzie czcił ojca swego abo matki swojej. I skaziliście rozkazanie Boże dla ustawy waszej.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nie potrzebuje czcić swego ojca ani matki. I tak ze względu na waszą tradycję znieśliście przykazanie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musi czcić ani ojca swego, ani matki swojej; tak to unieważniliście słowo Boże przez naukę swoją.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musi czcić swego ojca. I tak unieważniliście Słowo Boga ze względu na waszą tradycję.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nie musi okazywać szacunku swemu ojcu. Tak to przez waszą tradycję unieważniacie przykazanie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ten nie musi czcić swojego ojca. W ten sposób dla swojej tradycji unieważniliście słowo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ten jest zwolniony od powinności należnych ojcu albo matce. W ten sposób - przez wzgląd na tradycję - podważyliście wartość Słowa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już nie potrzebuje czcić swego ojca lub matki. W ten sposób przekreślacie przykazanie Boże dla (zachowania) waszego nakazu.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тож може й не шанувати свого батька [чи матері]. Так і ви - задля ваших передань паплюжите заповідь Божу.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żadną metodą nie będzie szacował ojca swego. I pozbawiliście pańskiego utwierdzenia ten odwzorowany wniosek wiadomgo boga przez to przekazanie wasze.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unieważniliście przykazania Boga dla waszej tradycji.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zwolniony z obowiązku czczenia swego ojca i matki". W ten sposób przez swą tradycję unieważniacie i pozbawiacie mocy słowo Boże!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wcale nie musi szanować swego ojcaʼ. I tak przez waszą tradycję unieważniliście słowo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musi się o nich troszczyć. W ten sposób wasza tradycja unieważnia Boży nakaz.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ani swojej matki, W (IV/V); brak w </w:t>
      </w:r>
      <w:r>
        <w:rPr>
          <w:rtl/>
        </w:rPr>
        <w:t>א</w:t>
      </w:r>
      <w:r>
        <w:rPr>
          <w:rtl w:val="0"/>
        </w:rPr>
        <w:t xml:space="preserve"> B (IV), w l; &lt;x&gt;470 15:6&lt;/x&gt;L.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słowo, λόγον, </w:t>
      </w:r>
      <w:r>
        <w:rPr>
          <w:rtl/>
        </w:rPr>
        <w:t>א 2</w:t>
      </w:r>
      <w:r>
        <w:rPr>
          <w:rtl w:val="0"/>
        </w:rPr>
        <w:t xml:space="preserve">a B (IV); prawo, νομον, </w:t>
      </w:r>
      <w:r>
        <w:rPr>
          <w:rtl/>
        </w:rPr>
        <w:t>א  2</w:t>
      </w:r>
      <w:r>
        <w:rPr>
          <w:rtl w:val="0"/>
        </w:rPr>
        <w:t>b (IV); przykazanie, ἐντολὴν, W (IV/V), w s; &lt;x&gt;470 15:6&lt;/x&gt;L.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nie będzie musiał okazywać szacunku.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2024-04-26T20:42:30Z</dcterms:modified>
</cp:coreProperties>
</file>