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przybliża się do mnie swymi ustami i 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przybliża się do mnie usty swemi, i wargami czci mię;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ich serce natomiast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lud czci mnie wargami, ale jego serce daleko jest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народ [наближається до Мене своїми устами,] губами шанує Мене, серце ж їх далеко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walczący ten właśnie wargami mnie szacuje, zaś serce ich do daleko trzyma w oddaleniu ode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przybliża się do mnie swymi ustami, i wargami okazuje mi szacunek,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ten czci mnie swymi ustami, lecz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 ten okazuje mi szacunek swoimi wargami, ale ich serce jest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2024-04-19T15:56:26Z</dcterms:modified>
</cp:coreProperties>
</file>