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powiedział, aby wystrzegali się zakwasu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zrozumieli, że nie powiedział, wystrzegać się zaczynu chlebów, ale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2024-04-26T22:40:45Z</dcterms:modified>
</cp:coreProperties>
</file>