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A według was, 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A 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- A wy za kogo Mnie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Мене за кого маєте?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Wy zaś jako kogo mnie powiadacie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A wy mówicie, że 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waszym zdaniem - odezwał się do nich - kim jestem?".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”A wy jak mówicie,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2024-04-26T15:58:15Z</dcterms:modified>
</cp:coreProperties>
</file>