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6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zaś Szymon Piotr powiedział: Ty jesteś ― Pomazaniec, ― Syn ― Boga ―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Szymon Piotr powiedział Ty jesteś Pomazaniec Syn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powiedział: Ty jesteś Chrystusem, Synem Boga* żywego.**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Szymon Piotr powiedział: Ty jesteś Pomazaniec*, - Syn Boga żyjącego.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Szymon Piotr powiedział Ty jesteś Pomazaniec Syn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wyznał: Ty jesteś Chrystusem, Synem żywego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odpowiedział: Ty jesteś Chrystusem, Synem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Szymon Piotr rzekł: Tyś jest Chrystus, on Syn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Szymon Piotr, rzekł: Tyś jest Chrystus, syn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Szymon Piotr: Ty jesteś Mesjasz, Syn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Szymon Piotr rzekł: Tyś jest Chrystus, Syn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odpowiedział: Ty jesteś Mesjasz, Syn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odpowiedział: „Ty jesteś Chrystusem, Synem Boga żywego”.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odpowiedział: „Ty jesteś Mesjaszem, Synem żyjącego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Szymon Piotr odpowiedział: - Ty jesteś Mesjasz, Syn Żywego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odpowiedział: - Ty jesteś Mesjasz, Syn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Симон-Петро прорік: Ти є Христос, Син Бога живого.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dla odpowiedzi zaś Simon Petros rzekł: Ty jakościowo jesteś wiadomy określony pomazaniec, wiadomy syn wiadomgo boga, tego żyjącego biologicznie.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Szymon Piotr rzekł: Ty jesteś Chrystus, Syn Boga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odrzekł: "Ty jesteś Masziach, Syn żywego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Szymon Piotr rzekł: ”Tyś jest Chrystus, Syn Boga żywego”.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—Jesteś Mesjaszem, Synem żywego Boga—odpowiedział Szymon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&lt;x&gt;470 4:3&lt;/x&gt;; &lt;x&gt;470 17:5&lt;/x&gt;; &lt;x&gt;500 6:69&lt;/x&gt;; &lt;x&gt;500 11:27&lt;/x&gt;; &lt;x&gt;500 20:31&lt;/x&gt;; &lt;x&gt;510 9:20-22&lt;/x&gt;; &lt;x&gt;690 4:15&lt;/x&gt;; &lt;x&gt;690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5:26&lt;/x&gt;; &lt;x&gt;230 42:3&lt;/x&gt;; &lt;x&gt;300 10:10&lt;/x&gt;; &lt;x&gt;510 14:15&lt;/x&gt;; &lt;x&gt;540 6:16&lt;/x&gt;; &lt;x&gt;590 1:9&lt;/x&gt;; &lt;x&gt;610 3:15&lt;/x&gt;; &lt;x&gt;650 3:12&lt;/x&gt;; &lt;x&gt;650 12:22&lt;/x&gt;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Chrystus = Mesjasz.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2024-04-20T01:34:33Z</dcterms:modified>
</cp:coreProperties>
</file>