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ty jesteś kamieniem,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skale zbuduję mój Kościół i potęga śmierci nie zdoła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też mówię, że ty jesteś Piotr, a na tej skale zbuduję mój kościół, a bramy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też powiadam, żeś ty jest Piotr; a na tej opoce zbuduję kościół mój, a bramy piekielne nie przemogą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powiadam, iżeś ty jest opoka, a na tej opoce zbuduję kościół mój,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Ja tobie powiadam: Ty jesteś Piotr [czyli Opoka] i na tej opoce zbuduję Kościół mój, a bramy piekielne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powiadam, że ty jesteś Piotr, i na tej opoce zbuduję Kościół mój, a bramy piekielne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ci mówię: Ty jesteś Piotr i na tej skale zbuduję Mój Kościół, a potęga śmierci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tobie, że ty jesteś Skałą. Na tej Skale zbuduję mój Kościół, a potęga piekła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ci oświadczam, że ty jesteś Piotrem, [Skałą], i na tej skale będę budował mój Kościół, a oddziały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ci powiem: Ty jesteś, Piotrze, jak skała, na tej skale zbuduję mój Kościół i nie zwycięży go nawet potęga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mówię: Ty jesteś opoką i na tej opoce zbuduję mój Kościół,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тобі кажу, що ти - Петро; і на цім камені Я збудую свою церкву, і брами пекла не здолають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zaś tobie powiadam, że ty jakościowo jesteś Petros, i na tej właśnie wiadomej skale zbuduję jako dom moje wiadome zgromadzenie z wewnątrz wyzwanych, i skrzydła bramne hadesu nie będą miały potęgi z góry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także powiadam, że ty jesteś Piotr, a na owej opoce zbuduję moje zgromadzenie wybranych i bramy Krainy Umarłych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ci też: ty jesteś Kefa [co znaczy "Skała"], i na tej skale zbuduję moją Wspólnotę, a bramy Sz'olu nie przemogą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tobie mówię: Tyś jest Piotr, a na tym masywie skalnym zbuduję mój zbór i bramy Hadesu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Ty jesteś Piotr—skała—i na tej skale zbuduję mój Kościół. A bramy piekła nie powstrzymają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2024-04-26T04:56:06Z</dcterms:modified>
</cp:coreProperties>
</file>