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85"/>
        <w:gridCol w:w="52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na bok Go Piotr zaczął upominać Go mówiąc życzliwym Ci Panie nie będzie Ci 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wziął Go na stronę i zaczął Go upominać: Miłosierdzia Ci,* Panie! Nigdy tak z Tobą nie będzie!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wziąwszy na bok go Piotr zaczął karcić go mówiąc: Życzliwy(m)* ci, Panie, nie będzie ci to.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na bok Go Piotr zaczął upominać Go mówiąc życzliwym Ci Panie nie będzie Ci to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Miłosierdzia Ci, Panie, ἵλεώς σοι, κύριε, idiom: Niech Cię Bóg zachowa! Broń Boże! Niech cię to nie spotka!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"Boże uchowaj".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2024-03-29T01:10:02Z</dcterms:modified>
</cp:coreProperties>
</file>