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swoich uczniów: Jeśli ktoś chce pójść za Mną, niech się wyprze samego siebie, weźmie swój krzyż* i niech idzie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pójść, niech się wyprze siebie i niech zabierze krzyż jego,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do swoich uczniów: Jeśli ktoś chce pójść za Mną, niech się wyrzeknie samego siebie, weźmie swój krzyż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swoich uczniów: Jeśli ktoś chce pójść za mną, niech się wyprze samego siebie, weźmie swój krzyż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chce iść za mną, niechajże samego siebie zaprze, a weźmie krzyż swój, i naśladuje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rzekł uczniom swoim: Jeśli kto chce za mną iść, niech sam siebie zaprzy i weźmie krzyż swój a naszladuje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swoich uczniów: Jeśli ktoś chce pójść za Mną, niech się zaprze samego siebie, niech weźmie krzyż swój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pójść za mną, niech się zaprze samego siebie i weźmie krzyż swój,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uczniom: Jeśli ktoś chce pójść za Mną, niech się zaprze samego siebie,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 do uczniów: „Jeśli ktoś chce iść za Mną, niech się wyrzeknie samego siebie;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chce pójść za mną, niech się wyprze siebie, niech weźmie swój krzyż i niech idzie moimi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za mną przyść, niechaj zaprzy samego siebie, i weźmie krzyż swój, i 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swoim uczniom powiedział: - Kto chce iść ze Mną, niech wyrzecze się samego siebie, niech weźmie swój krzyż i niech postępuje jak Ja..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Далі Ісус сказав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хоче за Мною йти, хай зречеться себе самого, візьме свій хрест і йде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Iesus rzekł uczniom swoim: Jeżeli ktoś chce do tyłu należącego do mnie przyjść, niech przez zaparcie odeprze siebie samego i niech uniesie wiadomy umarły drewniany stawiany pal swój i niech wdraża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swoich uczniów: Jeśli ktoś chce pójść za mną, niech się zaprze samego siebie, i usunie swój krzyż, a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Jeszua swym talmidim: "Jeśli ktoś chce pójść za mną, niech powie "nie" samemu sobie, niech weźmie swój pal egzekucyjny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swych uczniów: ”Jeżeli ktoś chce pójść za mną, niech się zaprze samego siebie i weźmie swój pal męki, i stale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uczniów: —Jeśli ktoś chce Mnie naśladować, niech przestanie myśleć wyłącznie o sobie. Niech weźmie swój krzyż i idzie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2024-04-26T05:40:55Z</dcterms:modified>
</cp:coreProperties>
</file>