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uczniom Jego jeśli ktoś chce za Mną przyjść niech się wyprze siebie i niech zabierze krzyż jego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powiedział do swoich uczniów: Jeśli ktoś chce pójść za Mną, niech się wyprze samego siebie, weźmie swój krzyż* i niech idzie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za mną pójść, niech się wyprze siebie i niech zabierze krzyż jego, i niech towarzyszy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uczniom Jego jeśli ktoś chce za Mną przyjść niech się wyprze siebie i niech zabierze krzyż jego i niech podąża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10:38&lt;/x&gt;; &lt;x&gt;490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2024-04-24T12:15:45Z</dcterms:modified>
</cp:coreProperties>
</file>