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stoją pośród was tacy, którzy zanim zaznają śmierci, na pewno zobaczą Syna Człowieczego, przychodzącego ze swoim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Są wśród stojących tutaj tacy, którzy nie zakosztują śmierci, aż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Są niektórzy z tych, co tu stoją, którzy nie ukuszą śmierci, ażby ujrzeli Syna człowieczego, idącego w królestwie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są niektórzy z tych, co tu stoją, którzy nie ukuszą śmierci, aż ujźrzą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są wśród stojących tutaj tacy, którzy nie zaznają śmierci, aż ujrzą Syna Człowieczego,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niektórzy ze stojących tutaj nie doświadczą śmierci, dopóki nie zobaczą Syna Człowieczego,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was nie umrą, dopóki nie zobaczą Syna Człowieczego, przychodzącego po królewsku”.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oświadczam wam, że z tych, którzy tu teraz stoją, niektórzy nie zaznają śmierci, aż ujrzą Syna Człowieczego przychodzącego ze swoim królestwem”.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niektórzy z obecnych tutaj nie umrą, dopóki nie zobaczą, jak Syn Człowieczy przychodzi jako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Wśród obecnych tutaj są tacy, którzy nie umrą, zanim nie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декотрі з тих, що стоять тут, не зазнають смерті, доки не побачать Сина Людського, що йде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że są jacyś z tych bezpośrednio tutaj od przeszłości stojących tacy którzy żadną metodą nie zasmakowaliby śmierci aż by ujrzeliby wiadomego syna wiadomego człowieka przyjeżdżającego w królewskiej władzy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Są niektórzy z tu stojących, którzy nie odczują śmierci, aż ujrzą Syna Człowieka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są tutaj z nami tacy, którzy nie doświadczą śmierci, póki nie ujrzą Syna Człowieczego przychodzącego w swym Królestwie!".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wśród stojących tutaj są tacy, którzy na pewno nie zakosztują śmierci, dopóki wpierw nie ujrzą Syna Człowieczego przychodzącego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obecnych tu, jeszcze za swego życia zobaczą Mnie, Syna Człowieczego, nadchodzącego ze swoim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2024-03-29T08:13:28Z</dcterms:modified>
</cp:coreProperties>
</file>