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szuka znaku! Lecz znak nie będzie mu dany, poza znakiem Jonasza. Z tym ich 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Pokolenie złe i cudzołożne żąda znaku,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nie będzie mu dany oprócz znaku proroka Jonasza.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znamię nie będzie dane, tylko ono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Postawę tedy nieba rozsądzić umiecie, a znaków czasów nie możecie? Rodzaj zły i cudzołożny znaku szuka, a znak nie będzie mu dano, jedno znak Jonasza proroka. I opuściwszy je,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przewrotne i wiarołomne żąda znaku, ale żaden znak nie będzie mu dany, prócz znaku Jonasza. A 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Ród zły i cudzołożny domaga się znaku, ale znak nie będzie mu dany, chyba tylko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opuściwszy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przewrotne i wiarołomne żąda znaku, ale innego nie otrzyma oprócz znaku Jonasza. I zostawił ich,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źli i wiarołomni domagają się znaku, ale będzie im dany jedynie znak Jonasza”. Z tym ich pozostawił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zepsute i cudzołożne pokolenie żąda znaku, lecz nie będzie mu dany znak z wyjątkiem znaku Jonasza”.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cudzołożny, znamienia się domaga; a znamię nie będzie mu dano, jedno znamię Jonasza Proroka.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zostawiwszy je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wiarołomne domaga się znaku, ale nie otrzyma innego znaku oprócz znaku Jonasza.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Лукавий і перелюбний рід шукає знаку, але знаку Йому не дасться, хіба що Йонин знак. І, полишивши їх,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złośliwy wskutek zaprawienia i cudzołożny jakiś znak boży nadto szuka, i jakikolwiek znak boży nie będzie dany jemu, jeżeli nie ten wiadomy znak boży Ionasa. I z góry na dół pozostawiwszy ich 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znaku szuka; ale znak nie będzie mu dany, jak tylko znak proroka Jonasza. Po czym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Niegodziwe i cudzołożne pokolenie prosi o znak? Z pewnością żadnego znaku nie otrzyma, z wyjątkiem znaku Jony!". Wtedy opuścił ich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wciąż domaga się znaku, ale żaden znak nie będzie mu dany oprócz znaku Jonasza”. I pozostawiwszy ich,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złe i niewierne Bogu pokolenie domaga się cudu. Ale nie zobaczy go—z wyjątkiem znaku proroka Jonasza. I zostawił ich samych.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2024-04-25T18:55:16Z</dcterms:modified>
</cp:coreProperties>
</file>