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18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złe i cudzołożne poszukuje znaku, lecz znak nie będzie mu dany, poza znakiem Jonasza.* (Z tym) ich zostawił i odszedł.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Pokolenie złe i cudzołożne znaku poszukuje, i znak nie zostanie dany mu, jeśli nie znak Jonasza.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pozostawiwszy ich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niegodziwe i cudzołożne znaku poszukuje i znak nie zostanie dany mu jeśli nie znak Jonasza proroka i pozostawiwszy ich odszedł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12:39-40&lt;/x&gt;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2024-04-19T13:48:56Z</dcterms:modified>
</cp:coreProperties>
</file>