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82"/>
        <w:gridCol w:w="53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zaś Jezus powiedział im dlaczego rozważacie w sobie małej wiary że chlebów nie wzięliście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zauważył,* powiedział: O czym rozprawiacie między sobą, małowierni,** że nie macie chlebów?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Poznawszy zaś 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rozważacie w sobie samych, małej wiary, że chlebów nie macie?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zaś Jezus powiedział im dlaczego rozważacie w sobie małej wiary że chlebów nie wzięliście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rozpoznał.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6:30&lt;/x&gt;; &lt;x&gt;470 8:26&lt;/x&gt;; &lt;x&gt;470 14:31&lt;/x&gt;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2024-04-19T20:13:20Z</dcterms:modified>
</cp:coreProperties>
</file>