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19"/>
        <w:gridCol w:w="54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nie rozumiecie ani pamiętacie pięć chlebów dla pięciu tysięcy i ile koszów wzięliście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nie rozumiecie? Czy nie pamiętacie tych pięciu chlebów dla pięciu tysięcy – i ile koszyków* zebraliście?**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Jeszcze nie rozumiecie ani przypominacie sobie (te) pięć chlebów - (dla) pięciu tysięcy i ile koszyków wzięliście?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nie rozumiecie ani pamiętacie pięć chlebów (dla) pięciu tysięcy i ile koszów wzięliście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Koszyk, κόφινος : mniejszy, wiklinowy, używany do pokarmów czystych.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14:17-21&lt;/x&gt;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2024-04-24T09:42:54Z</dcterms:modified>
</cp:coreProperties>
</file>