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2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uczniowie, mówiąc: Dlaczego więc znawcy Prawa utrzymują,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dopytywać się go uczniowie mówiąc: Dlaczego więc uczeni-w piśmie mówią,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dlaczego więc znawcy Pisma mówią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2024-04-26T11:07:28Z</dcterms:modified>
</cp:coreProperties>
</file>