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8"/>
        <w:gridCol w:w="56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Eliasz wprawdzie przychodzi najpierw i przywróci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Eliasz rzeczywiście przychodzi – i wszystko naprawi 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odpowiadając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wprawdzie przychodzi i przywróci wszystko.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Eliasz wprawdzie przychodzi najpierw i przywróci wszystkie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Rzeczywiście! Eliasz ma przyjść i wszystko naprawić.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Istotnie, najpierw przyjdzie Eliasz i wszystko odnowi.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Elijaszci pierwej przyjdzie i naprawi wszystko;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odpowiadając, rzekł im: Eliasz ci przydzie i naprawi wszytko.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odparł: Eliasz istotnie przyjdzie i wszystko naprawi.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On, odpowiadając,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 przyjdzie i wszystko odnowi.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Eliasz przyjdzie i wszystko odnowi.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„Eliasz rzeczywiście przyjdzie i wszystko naprawi.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 odpowiedzi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„Eliasz już idzie i  wszystko ustanowi od nowa.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Eliaszci przyjdzie pierwej, i naprawi wszytkie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- Eliasz przyjdzie i wszystko naprawi.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їм і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Ілля прийде і все приготує.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dla odpowiedzi rzekł: Elias wprawdzie przychodzi i do stanu poprzedniego z góry stawi wszystkie sprawy;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Eliasz rzeczywiście wpierw przychodzi, oraz wszystko zamieni;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"Z jednej strony Elijahu nadejdzie i wszystko naprawi,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odpowiadając, rzekł: ”Eliasz istotnie przychodzi i wszystko przywróci.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—Mają rację—odparł Jezus. —Eliasz musi przyjść i wszystko przygotować.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2024-04-20T10:53:34Z</dcterms:modified>
</cp:coreProperties>
</file>