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lecz nie rozpoznali go i zrobili z nim, co chcieli. Podobnie Synowi Człowieczemu zadadzą wiele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już przyszedł, jednak nie poznali go, ale zrobili z nim, co chcieli. Tak i Syn Człowieczy dozna od nich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powiadam: Iż Elijasz już przyszedł, wszakże nie poznali go, ale uczynili mu, cokolwiek chcieli; takci i Syn człowieczy ma ucierpieć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Eliasz już przyszedł, a nie poznali go, ale uczynili nad nim, cokolwiek chcieli. Tak ci i syn człowieczy będzie od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Eliasz już przyszedł, a nie poznali go i postąpili z nim tak, jak chcieli. Tak i Syn Człowieczy ma od nich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powiadam wam, że Eliasz już przyszedł i nie poznali go, ale zrobili z nim, co chcieli. Tak i Syn Człowieczy ucierpi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jednak, że Eliasz już przyszedł i nie rozpoznali go, ale postąpili z nim, jak chcieli. Tak i 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Eliasz już przyszedł, ale go nie rozpoznali i postąpili z nim tak, jak im się podobało. Podobnie Syn Człowieczy dozna od nich cierpień”.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was: Eliasz już przyszedł, a nie poznali go, lecz co chcieli, zrobili z nim. Tak również Syn Człowieczy będzie umęczony przez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nawet wam powiem, że Eliasz już przyszedł, ale go nie poznali i zrobili z nim, co chcieli. W podobny sposób 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lecz go nie poznali i postąpili z nim, jak chcieli. A także Synowi Człowieczemu nie oszczędzą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Проте кажу вам, що Ілля вже прийшов, та його не впізнали, але зробили з ним те, що хотіли. Так і Син Людський має від них постраждати.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Elias już przyszedł i nie poznali go ale uczynili wewnątrz w nim te które sprawy zechcieli; w ten właśnie sposób i ten syn tego człowieka ma planowo cierpieć pod przewodnictwem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i go nie rozpoznali, ale uczynili mu cokolwiek chcieli; tak też i Syn Człowieka ma z ich strony ucierpieć.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drugiej strony, powiadam wam, że Elijahu już przyszedł, a ludzie go nie poznali, ale zrobili z nim, co im się podobało. Tak samo i Syn Człowieczy dozna wkrótce cierpień z ich rąk".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przyszedł, a oni go nie rozpoznali, lecz zrobili z nim, co chcieli. Tak też Syn Człowieczy ma cierpieć z ich rąk”.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jednak: On już przyszedł, ale nie rozpoznali go! Co więcej, haniebnie go potraktowali! Również i Mnie, Syna Człowieczego, czeka cierpienie z 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2024-03-29T10:54:36Z</dcterms:modified>
</cp:coreProperties>
</file>