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2"/>
        <w:gridCol w:w="48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go uczniom twym, i nie mogli go uzdrowić.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uczniom Twoim i nie mogli go uleczyć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byli w stanie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go nie mogli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uczniom twoim, a 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lecz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przywiodłem go do uczniów twoich,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byli w stanie go uleczyć.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lecz nie mogli go uzdrowić”.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Przyprowadziłem go do twoich uczniów, ale oni nie mogli go uleczyć.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привів був його до твоїх учнів, та вони не змогли його вилікувати.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przyprowadziłem do istoty go uczniom twoim, i nie zmogli go wypielęgnować.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przyniosłem go twoim uczniom, ale nie mogli go uzdrowić.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talmidim, ale nie mogli go uzdrowić".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przyprowadziłem go do twoich uczniów, ale nie mogli go uleczyć”.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Przyprowadziłem go do Twoich uczniów, ale nie mogli mu pomóc.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2024-04-19T20:39:50Z</dcterms:modified>
</cp:coreProperties>
</file>