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3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Jezusa uczniowie, na osobności, i zapytali: Dlaczego my nie byliśmy w stanie wypędzić 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- Jezusa na osobności powiedzieli: Dla czego my nie mogliśmy wyrzucić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Jezusa na osobności powiedzieli dla- czego my nie mogliśmy wyrzucić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osobności natomiast podeszli do Jezusa uczniowie i zapytali: Dlaczego my nie byliśmy w stanie wypędzić demona?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uczniowie, podszedłszy do Jezusa, zapytali go na osobności: Czemu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 do Jezusa osobno, rzekli mu: Czemużeśmy go my wygnać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uczniowie do Jezusa osobno i rzekli: Czemuśmy go my wyrzucić nie mogli?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na osobności i zapytali: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uczniowie do Jezusa na osobności i powiedzieli: Dlaczego my nie mogliśmy go wypędzić?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Jezusa i na osobności zapytali: Dlaczego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na osobności i pytali: „Dlaczego my nie mogliśmy go wyrzucić?”.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na osobności uczniowie do Jezusa i zapytali: „Dlaczego my nie mogliśmy go usunąć?”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zostali sami, podeszli uczniowie do Jezusa i spytali: - A dlaczego nam się to nie udało?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na osobności zapytali Jezusa: - Dlaczegoż to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учні, приступивши до Ісуса, що був на самоті, сказали: Чому ми не змогли його вигнати?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przyszedłszy do istoty uczniowie Iesusowi w tej którą miał z góry aż na dół w swoją własną sferę rzekli: Przez co my nie zmogliśmy wyrzucić ono?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na osobności do Jezusa i powiedzieli: Czemu my nie mogliśmy go wyrzucić?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talmidim na osobności, mówiąc: "Czemu my nie mogliśmy go wypędzić?"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uczniowie podeszli do Jezusa na osobności i rzekli: ”Dlaczego my nie mogliśmy go wypędzić?”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był sam na sam z uczniami, zapytali Go: —Dlaczego my nie mogliśmy wypędzić tego demona?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2024-04-25T22:21:07Z</dcterms:modified>
</cp:coreProperties>
</file>