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7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zaś oni w Galilei powiedział im Jezus ma Syn człowieka być wydany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zebrani w Galilei,* Jezus powiedział im: Syn Człowieczy ma być wydany w ręce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zbierali się)* zaś oni w Galilei, 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 Syn Człowieka być wydanym w ręce ludzi.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zaś oni w Galilei powiedział im Jezus ma Syn człowieka być wydany w ręce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"kierowali się wspólnie ku"? Część rękopisów mówi o "mieszkających po powrocie".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2024-03-29T11:21:57Z</dcterms:modified>
</cp:coreProperties>
</file>