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Go,* ale trzeciego dnia zostanie wzbudzony. I zasmucili się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i trzeciego dnia podniesie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Zabiją Go, lecz On trzeciego dnia zmartwychwstanie. I 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ale trzeciego dnia zmartwychwstanie. I 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ale trzeciego dnia zmartwychwstanie.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a trzeciego dnia zmartwychwstanie. I zasmucili się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zabiją Go, ale trzeciego dnia zmartwychwstanie. I 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ale On trzeciego dnia będzie wskrzeszony z martwych.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zabiją Go, ale trzeciego dnia zmartwychwstanie. Zasmuciło ich to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Zabiją Go, ale On trzeciego dnia zmartwychwstanie”. Bardzo się tym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zabiją Go, ale trzeciego dnia zmartwychwstanie”.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bardzo się zasmucili.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zabiją go, a trzeciego dnia wzbudzon będzie.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srodze.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i na trzeci dzień zmartwychwstanie. A oni 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вони Його вб'ють, але третього дня Він воскресне.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вони дуже засмутилися.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odłączą przez zabicie go, i tym wiadomym trzecim dniem będzie wzbudzony w górę. I doznali przykrości z 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zabiją, ale trzeciego dnia będzie wzbudzony. Zatem się bardzo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Go zabiją, a trzeciego dnia powstanie". I napełnił ich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a trzeciego dnia zostanie wskrzeszony”. toteż 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Mnie zabiją, ale trzeciego dnia zmartwychwstanę. Słowa te napełniły uczniów wielkim smutkiem.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20:18-19&lt;/x&gt;; &lt;x&gt;510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2024-04-19T03:57:03Z</dcterms:modified>
</cp:coreProperties>
</file>