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41"/>
        <w:gridCol w:w="4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Piotr od obcych powiedział mu Jezus zatem prawdziwie wolni są synowie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odpowiedział: Od obcych, Jezus powiedział mu: A zatem synowie są wolni.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powiedział) zaś: Od obcych, 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Zatem wolni są synowie.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Piotr od obcych powiedział mu Jezus zatem prawdziwie wolni są synowie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2024-04-19T23:13:19Z</dcterms:modified>
</cp:coreProperties>
</file>