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usłyszeli,* upadli na swoją twarz i bardzo się przestraszyli.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uczniowie padli na twarz ich i przestraszyli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uczniowie upadli na oblicze ich i przestraszyli się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2024-04-25T11:04:48Z</dcterms:modified>
</cp:coreProperties>
</file>