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podnieśli swoje oczy, nikogo nie zobaczyli, poza samym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zaś oczy ich nikogo (nie) zobaczyli, jeśli nie samego Jezusa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oczy, nikogo już nie zobaczyli, poza samym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podniósłszy oczy, nikogo nie widzieli,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podniósłszy oczy swoje, nikogo nie widzieli, tylko Jezusa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podniózszy oczy swe, nikogo nie widzieli, jedno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oczy, nikogo nie widzieli,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swe, nikogo nie widzieli, tylko Jezusa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spojrzeli w górę, nikogo nie zobaczyli,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oczy, nikogo już nie widzieli,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podnieśli swoje oczy, nikogo poza samym Jezusem nie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oczy i nie zobaczyli już nikogo prócz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nikogo oprócz Jezusa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 свої очі, учні не не побачили нікого, крім самого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Uniósłszy na to zaś oczy swoje, żadnego nie ujrzeli jeżeli nie samego Iesusa wyłącznie jedynego.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podnieśli swoje oczy, lecz nikogo nie zobaczyli, tylko jedynie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otworzyli oczy, spojrzeli i zobaczyli tylko samego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podnieśli oczy, nie widzieli nikogo,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rozejrzeli, stwierdzili, że poza Jezusem nie ma już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2024-04-17T23:38:21Z</dcterms:modified>
</cp:coreProperties>
</file>