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nie zlekceważylibyście jednego z małych tych mówię bowiem wam że zwiastunowie ich w niebiosach przez cały patrzą na oblicze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abyście nie gardzili żadnym z tych małych, gdyż mówię wam, że ich aniołowie* w niebiosach zawsze widzą twarz mojego Ojca w niebie.**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Patrzajcie, nie zlekceważylibyście jednego (z) małych tych. Mówię bowiem wam, że zwiastunowie ich w niebiosach przez cały (czas) patrzą (na) oblicze Ojca mego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nie zlekceważylibyście jednego (z) małych tych mówię bowiem wam że zwiastunowie ich w niebiosach przez cały patrzą (na) oblicze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abyście nie gardzili żadnym z tych małych, gdyż mówię wam, że ich aniołowie w niebie mają stały dostęp do mojego Ojca,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który tam przebywa.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abyście nie gardzili żadnym z tych małych. Mówię wam bowiem, że ich aniołowie w niebie zawsze patrzą na oblicze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Patrzajcież, abyście nie gardzili żadnym z tych maluczkich; albowiem wam powiadam, iż Aniołowie ich w niebiesiech zawsze patrzą na oblicze Ojca mojego,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Patrzcież, abyście nie wzgardzali jednego z tych małych: abowiem wam powiedam, iż Anjołowie ich w niebiesiech zawsze widzą oblicze ojca mego, który jest w niebiesiech.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żebyście nie gardzili żadnym z tych małych; albowiem powiadam wam: Aniołowie ich w niebie wpatrują się zawsze w oblicze Ojca mojego,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Baczcie, abyście nie gardzili żadnym z tych małych, bo powiadam wam, że aniołowie ich w niebie ustawicznie patrzą na oblicze Ojca mojego,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abyście nie gardzili żadnym z tych najmniejszych. Mówię wam bowiem, że ich aniołowie w niebie nieustannie oglądają oblicze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Pamiętajcie, żeby nie gardzić żadnym z tych małych, bo mówię wam, że ich aniołowie widzą ciągle oblicze mojego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Uważajcie, by nie gardzić żadnym z tych małych; bo zapewniam was, że ich aniołowie patrzą bez przerwy w niebie na oblicze mojego Ojca, Tego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Miejcie się na baczności i nie pogardzajcie żadnym z tych prostodusznych ludzi; możecie być pewni, że ich aniołowie w niebie mają stały dostęp do mojego niebiańskiego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abyście nie pogardzali żadnym z tych maluczkich. Powiadam wam bowiem, że ich aniołowie zawsze widzą twarz mego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Стережіться, щоб ви не гордували жодним з цих малих; бо кажу вам, що їхні ангели на небі повсякчас бачать обличчя мого Небесного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Patrzcie żeby nie z góry na dół pogardliwie pomyślelibyście z umiarkowania z jednego z tych wiadomych małych tych właśnie; powiadam bowiem wam, że aniołowie onych w niebiosach przez-z wszystkiego czasu poglądają oblicze wiadomego ojca mego, tego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abyście nie zlekceważyli żadnego z tych małych; bowiem powiadam wam, że ich aniołowie w niebiosach, zawsze patrzą na osobę mojego Ojca, który jest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żebyście nigdy nie gardzili żadnym z tych małych, bo mówię wam, że ich aniołowie w niebie nieustannie oglądają oblicze mojego Ojca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Baczcie, żebyście nie gardzili ani jednym z tych małych; mówię wam bowiem, że ich aniołowie w niebie zawsze wpatrują się w oblicze mego Ojca, który jest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Uważajcie, aby nie zlekceważyć nikogo z tych najmniejszych! Wiedzcie, że ich aniołowie stoją w niebie w pobliżu mego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48:16&lt;/x&gt;; &lt;x&gt;230 34:8&lt;/x&gt;; &lt;x&gt;230 91:11&lt;/x&gt;; &lt;x&gt;510 12:15&lt;/x&gt;; &lt;x&gt;650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Każdy naród zdaje się mieć anioła (&lt;x&gt;340 10:13&lt;/x&gt;, 20-21;&lt;x&gt;340 12:1&lt;/x&gt;); każda wspólnota także (zob. Obj 2-3). Widzą (l. oglądają) twarz (βλέπουσιν τὸ πρόσωπον ), idiom: pozostają w bezpośredniej bliskości.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2024-04-24T16:57:49Z</dcterms:modified>
</cp:coreProperties>
</file>