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6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Nie mówię ci, że aż siedmiokrotnie, lecz aż siedemdziesięciokrotnie siedem.*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mówię ci aż do siedmiukroć, ale aż po siedemdziesiątkroć siedem.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nie mówię ci aż do siedmiokroć ale aż do siedemdziesiąt kroć siedem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siedemdziesięciokrotnie siedem, ἑβδομηκοντάκις ἑπτά, tłum. też: siedemdziesiąt siedem.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2024-04-20T05:08:09Z</dcterms:modified>
</cp:coreProperties>
</file>