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ze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sługa ten wyszedł, znalazł jednego ze swoich współsług, który był mu winien sto denarów;* złapał go i zaczął go dusić, mówiąc: Oddaj, skoro jesteś coś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Wyszedłszy zaś sługa ów znalazł jednego (ze) współsług jego, który winny był mu sto denarów, i chwyciwszy go dusił, mówiąc: Oddaj, jeśli coś winny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niewolnik ten znalazł jednego (ze) współniewolników jego który był winien mu sto denarów i chwyciwszy go dusił mówiąc oddaj mi co coś jesteś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Ułaskawiony dłużnik wyszedł i wtedy spotkał kolegę — sługę, podobnie jak on sam — który był mu winien sto denarów. Doskoczył do niego, chwycił go za gardło i syknął: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ten sługa wyszedł, spotkał jednego ze swoich współsług, który był mu winien sto groszy.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wyszedłszy on sługa, znalazł jednego z spółsług swoich, który mu był winien sto groszy; a porwawszy go, dusił go,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on wyszedszy, nalazł jednego z towarzyszów swoich, który mu był winien sto groszy; i ująwszy, dusił ji,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sługa ów wyszedł, spotkał jednego ze współsług, który mu był winien sto denarów. Chwycił go i zaczął dusić, mówiąc: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ów sługa wyszedł, spotkał jednego ze swych współsług, który był mu winien sto denarów; i pochwyciwszy, dusił go, mówiąc: Oddaj,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ów sługa wyszedł, spotkał innego współsługę, który był mu winien sto denarów. Dopadł go, dusił i wołał: Oddaj,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sługa wyszedł, spotkał innego sługę swego pana, który był mu winien sto denarów. Chwycił go, zaczął dusić i mówił: «Oddaj wszystko, coś winien».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wyjściu spotkał ów podwładny kogoś tak samo jak on podwładnego, który był mu winien sto denarów. Złapał go wtedy, przydusił i powiedział: Zwróć, coś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Dłużnik odszedł i zaraz spotkał swego podwładnego, który był mu winien sto denarów. Dopadł go, zaczął dusić i wołał: - Oddaj, coś mi winien!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sługa wyszedł, spotkał jednego ze swoich towarzyszy, który był mu winien sto denarów. I pochwycił go, i zaczął dusić wołając: Oddaj, coś winien!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Вийшовши, той раб зустрів іншого раба, який був винен йому сто динаріїв, схопив його, почав душити, кажучи: Віддай те, що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niewolnik ów znalazł jednego z do razem niewolników jego, który był dłużny jemu sto denary, i ująwszy władzą go dusił powiadając: Oddaj jeżeli coś jesteś dłużny.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 sługa wyszedł oraz znalazł jednego ze swoich współsług, który był mu winien sto denarów, i uchwyciwszy go, dusił, mówiąc: Oddaj mi, coś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sługa ów odchodził, natknął się na jednego ze swych współsług, który był mu winien niewielką sumę. Złapał go i zaczął dusić, krzycząc: "Oddaj, coś mi winien!".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ten wyszedł i napotkał jednego ze swych współniewolników, który był mu winien sto denarów; i chwyciwszy go, zaczął go dusić, mówiąc: ʼSpłać, coś winienʼ.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drodze odszukał współpracownika, który był mu winien równowartość dniówki. Chwycił go za gardło i zawołał: „Oddaj, coś winien!”.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600 g, równoważność 3 miesięcy pracy; zob. &lt;x&gt;470 18:28&lt;/x&gt;;&lt;x&gt;470 20:1-16&lt;/x&gt;.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2024-04-26T23:01:28Z</dcterms:modified>
</cp:coreProperties>
</file>