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Zaprawdę powiadam wam: Jeśli się nie nawrócicie i nie staniecie się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 się nie nawrócicie i nie staniecie się jako dzieci,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Zaprawdę powiedam wam, jeśli się nie nawrócicie i nie zstaniecie się jako dziatki,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Jeśli się nie odmienicie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„Zapewniam was: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jeśli się nie zmienicie i nie staniecie jak dzieci,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się nie nawrócili, i nie sstali się jako dziateczki, nie wnidziecie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Zaprawdę, powiadam wam: Jeżeli się nie nawrócicie i nie staniecie się jak dziatki,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не навернетеся й не станете як діти, не ввійдете в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Istotne powiadam wam: jeżeliby nie zostalibyście obróceni i nie stalibyście się tak jak te dzieci, żadną metodą nie weszlibyście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Zaprawdę, mówię wam: Jeśli nie będziecie zawróceni i nie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"No właśnie! Mówię wam, że jeśli nie zmienicie się i nie staniecie się jak małe dzieci, nie wejdziecie nigdy do Królestwa Niebieskiego!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”Zaprawdę wam mówię: Jeżeli nie zawrócicie i nie staniecie jak małe dzieci,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—Zapewniam was, że jeśli się nie nawrócicie i nie staniecie się jak dzieci,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2024-04-20T04:10:56Z</dcterms:modified>
</cp:coreProperties>
</file>