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6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Zapewniam was, jeśli się nie nawrócicie i nie staniecie się jak dzieci,* na pewno nie wejdziecie do Królestwa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jeśli nie zawrócicie i (nie) staniecie się jak dzieci, nie wejdziecie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amen mówię wam jeśli nie zawrócilibyście i stalibyście się jak dzieciątka nie weszlibyście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&lt;x&gt;230 131:2&lt;/x&gt;; &lt;x&gt;470 19:14&lt;/x&gt;; &lt;x&gt;480 10:15&lt;/x&gt;; &lt;x&gt;490 18:17&lt;/x&gt;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&lt;x&gt;470 7:21&lt;/x&gt;; &lt;x&gt;500 3:3-5&lt;/x&gt;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2024-04-24T23:55:55Z</dcterms:modified>
</cp:coreProperties>
</file>