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88"/>
        <w:gridCol w:w="55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przywoławszy go pan jego mówi mu niewolniku niegodziwy cały dług ten odpuściłem ci skoro poprosiłeś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pan przywołał go i mówi mu: Niegodziwy sługo!* Cały tamten dług odpuściłem ci, dlatego że mnie prosiłeś.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przywoławszy do siebie go pan jego mówi mu: Sługo zły, całą powinność tamtą odpuściłem ci, skoro poprosiłeś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przywoławszy go pan jego mówi mu niewolniku niegodziwy cały dług ten odpuściłem ci skoro poprosiłeś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25:26&lt;/x&gt;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2024-04-19T04:32:38Z</dcterms:modified>
</cp:coreProperties>
</file>